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5-00</w:t>
      </w:r>
      <w:r>
        <w:rPr>
          <w:rFonts w:ascii="Times New Roman" w:eastAsia="Times New Roman" w:hAnsi="Times New Roman" w:cs="Times New Roman"/>
          <w:b/>
          <w:bCs/>
        </w:rPr>
        <w:t>44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</w:rPr>
        <w:t>января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 участием</w:t>
      </w:r>
      <w:r>
        <w:rPr>
          <w:rFonts w:ascii="Times New Roman" w:eastAsia="Times New Roman" w:hAnsi="Times New Roman" w:cs="Times New Roman"/>
        </w:rPr>
        <w:t xml:space="preserve"> лица </w:t>
      </w:r>
      <w:r>
        <w:rPr>
          <w:rFonts w:ascii="Times New Roman" w:eastAsia="Times New Roman" w:hAnsi="Times New Roman" w:cs="Times New Roman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Чугунова В.А.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Чугунова Виталия Анатольевича, </w:t>
      </w:r>
      <w:r>
        <w:rPr>
          <w:rStyle w:val="cat-ExternalSystemDefinedgrp-27rplc-7"/>
          <w:rFonts w:ascii="Times New Roman" w:eastAsia="Times New Roman" w:hAnsi="Times New Roman" w:cs="Times New Roman"/>
        </w:rPr>
        <w:t>...</w:t>
      </w:r>
      <w:r>
        <w:rPr>
          <w:rStyle w:val="cat-PassportDatagrp-22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адрес регистрации (проживания): </w:t>
      </w:r>
      <w:r>
        <w:rPr>
          <w:rStyle w:val="cat-UserDefinedgrp-3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3rplc-11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ExternalSystemDefinedgrp-28rplc-13"/>
          <w:rFonts w:ascii="Times New Roman" w:eastAsia="Times New Roman" w:hAnsi="Times New Roman" w:cs="Times New Roman"/>
        </w:rPr>
        <w:t>...</w:t>
      </w:r>
      <w:r>
        <w:rPr>
          <w:rStyle w:val="cat-ExternalSystem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г., </w:t>
      </w:r>
      <w:r>
        <w:rPr>
          <w:rFonts w:ascii="Times New Roman" w:eastAsia="Times New Roman" w:hAnsi="Times New Roman" w:cs="Times New Roman"/>
        </w:rPr>
        <w:t>холостого, официально не трудоустроенного,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 xml:space="preserve">08.11.2023 </w:t>
      </w:r>
      <w:r>
        <w:rPr>
          <w:rFonts w:ascii="Times New Roman" w:eastAsia="Times New Roman" w:hAnsi="Times New Roman" w:cs="Times New Roman"/>
        </w:rPr>
        <w:t>года постановлению №</w:t>
      </w:r>
      <w:r>
        <w:rPr>
          <w:rFonts w:ascii="Times New Roman" w:eastAsia="Times New Roman" w:hAnsi="Times New Roman" w:cs="Times New Roman"/>
        </w:rPr>
        <w:t xml:space="preserve">86365925 от 26.10.2023 </w:t>
      </w:r>
      <w:r>
        <w:rPr>
          <w:rFonts w:ascii="Times New Roman" w:eastAsia="Times New Roman" w:hAnsi="Times New Roman" w:cs="Times New Roman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Чугунову В.А.,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 xml:space="preserve">07.01.2024 </w:t>
      </w:r>
      <w:r>
        <w:rPr>
          <w:rFonts w:ascii="Times New Roman" w:eastAsia="Times New Roman" w:hAnsi="Times New Roman" w:cs="Times New Roman"/>
        </w:rPr>
        <w:t xml:space="preserve">года, Чугунов В.А. вышеуказанный штраф не уплатил. Таким образом, Чугунов В.А. </w:t>
      </w:r>
      <w:r>
        <w:rPr>
          <w:rFonts w:ascii="Times New Roman" w:eastAsia="Times New Roman" w:hAnsi="Times New Roman" w:cs="Times New Roman"/>
        </w:rPr>
        <w:t xml:space="preserve">08.01.2024 </w:t>
      </w:r>
      <w:r>
        <w:rPr>
          <w:rFonts w:ascii="Times New Roman" w:eastAsia="Times New Roman" w:hAnsi="Times New Roman" w:cs="Times New Roman"/>
        </w:rPr>
        <w:t xml:space="preserve">года в 00 час. 01 мин. по адресу: </w:t>
      </w:r>
      <w:r>
        <w:rPr>
          <w:rStyle w:val="cat-UserDefinedgrp-30rplc-2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Чугунова В.А.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Чугунов В.А. 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Чугунова В.А.,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Чугунова В.А.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31</w:t>
      </w:r>
      <w:r>
        <w:rPr>
          <w:rFonts w:ascii="Times New Roman" w:eastAsia="Times New Roman" w:hAnsi="Times New Roman" w:cs="Times New Roman"/>
        </w:rPr>
        <w:t xml:space="preserve">4392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22.01.2024 </w:t>
      </w:r>
      <w:r>
        <w:rPr>
          <w:rFonts w:ascii="Times New Roman" w:eastAsia="Times New Roman" w:hAnsi="Times New Roman" w:cs="Times New Roman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Чугунова В.А.;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Чугунову В.А. разъяснены, о чем проставил свою подпись;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постановлением</w:t>
      </w:r>
      <w:r>
        <w:rPr>
          <w:rFonts w:ascii="Times New Roman" w:eastAsia="Times New Roman" w:hAnsi="Times New Roman" w:cs="Times New Roman"/>
        </w:rPr>
        <w:t xml:space="preserve"> № 86365925 от 26.10.2023 года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правонарушении, предусмотренном ч.1 ст.20.20 КоАП РФ в отношении Чугунова В.А.,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 рублей, с отметкой о вступлении в законную силу;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копией страниц паспорта гражданина РФ на имя Чугунова В.А.,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Чугунова В.А.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Чугунову В.А.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Чугуновым В.А. однородных административных правонарушений.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Полагаю, что назначение Чугунову В.А. наказания в виде штрафа нецелесообразно, поскольку Чугунов В.А. не имеет официального источника дохода. Сведениями об исполнении наказаний Чугуновым В.А. в виде штрафа и обязательных работ, назначенных ему ранее на момент вынесения настоящего постановления мировой судья не располагает.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Чугунова В.А.,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Чугунова В.А.,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Чугунова Виталия Анатольевича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</w:t>
      </w:r>
      <w:r>
        <w:rPr>
          <w:rFonts w:ascii="Times New Roman" w:eastAsia="Times New Roman" w:hAnsi="Times New Roman" w:cs="Times New Roman"/>
        </w:rPr>
        <w:t xml:space="preserve"> ему наказание в виде административного ареста на срок 1 (одни) сутки.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23.01.2024 </w:t>
      </w:r>
      <w:r>
        <w:rPr>
          <w:rFonts w:ascii="Times New Roman" w:eastAsia="Times New Roman" w:hAnsi="Times New Roman" w:cs="Times New Roman"/>
        </w:rPr>
        <w:t>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160" w:line="257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ExternalSystemDefinedgrp-26rplc-14">
    <w:name w:val="cat-ExternalSystemDefined grp-26 rplc-14"/>
    <w:basedOn w:val="DefaultParagraphFont"/>
  </w:style>
  <w:style w:type="character" w:customStyle="1" w:styleId="cat-UserDefinedgrp-30rplc-25">
    <w:name w:val="cat-UserDefined grp-30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